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224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Павлова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Павлова Артема Евгеньевича, </w:t>
      </w:r>
      <w:r>
        <w:rPr>
          <w:rStyle w:val="cat-UserDefinedgrp-28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Павлов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0rplc-1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подъезде 1 д. 4 по </w:t>
      </w:r>
      <w:r>
        <w:rPr>
          <w:rStyle w:val="cat-Addressgrp-3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Addressgrp-2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Павлов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 ходатайств не заявил.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Павлова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Павлова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Павлова А.Е.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Павлова Артема Евгеньевича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224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3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2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3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4rplc-3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0412365400665002242420140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35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2rplc-36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7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20rplc-16">
    <w:name w:val="cat-Time grp-20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Addressgrp-2rplc-18">
    <w:name w:val="cat-Address grp-2 rplc-18"/>
    <w:basedOn w:val="DefaultParagraphFont"/>
  </w:style>
  <w:style w:type="character" w:customStyle="1" w:styleId="cat-Sumgrp-16rplc-24">
    <w:name w:val="cat-Sum grp-16 rplc-24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PhoneNumbergrp-21rplc-31">
    <w:name w:val="cat-PhoneNumber grp-21 rplc-31"/>
    <w:basedOn w:val="DefaultParagraphFont"/>
  </w:style>
  <w:style w:type="character" w:customStyle="1" w:styleId="cat-PhoneNumbergrp-22rplc-32">
    <w:name w:val="cat-PhoneNumber grp-22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2rplc-36">
    <w:name w:val="cat-Address grp-2 rplc-36"/>
    <w:basedOn w:val="DefaultParagraphFont"/>
  </w:style>
  <w:style w:type="character" w:customStyle="1" w:styleId="cat-SumInWordsgrp-17rplc-37">
    <w:name w:val="cat-SumInWords grp-1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